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379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Вайветкина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Вайветкина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Валентиновича,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Вайветкин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5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помещении магазина «Лента»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Вайветкин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Вайветкина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Вайветкина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Вайветкина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Вайветкина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Валентиновича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т.е. с </w:t>
      </w:r>
      <w:r>
        <w:rPr>
          <w:rStyle w:val="cat-Timegrp-16rplc-2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379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Timegrp-15rplc-15">
    <w:name w:val="cat-Time grp-15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Timegrp-16rplc-22">
    <w:name w:val="cat-Time grp-16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7rplc-26">
    <w:name w:val="cat-Date grp-7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